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Boga i Pana Jezusa Pomazańca niewolnik dwunastu plemionom w rozproszeniu radować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Jakub,* ** sługa Boga*** i Pana Jezusa Chrystusa, do dwunastu pokoleń,**** które są w rozproszeniu:***** ****** Przywitanie!*******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[*Tytuł: Ἰάκωβου ἐπιστολή, B 2 (IV); brak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B (IV),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 Imię,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יַעֲקֹב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‎‎ (ja‘aqow), zn. trzymajpięta.][**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22:30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w diasporze, ἐν τῇ διασπορᾷ, tj. poza granicami ojczyzny.][******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26:33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32:26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20:23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][*******Lub: Witajcie, χαίρειν,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שָלֹום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‎‎ (szalom).]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Jakub, Boga i Pana, Jezusa Pomazańca*, niewolnik, dwunastu plemionom, (tym)** w rozproszeniu, radować się***.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Boga i Pana Jezusa Pomazańca niewolnik dwunastu plemionom w rozproszeniu radować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sługa Boga i Pana Jezusa Chrystusa, do dwunastu pokoleń żyjących na obczyźnie: Pozdrowienia!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Jakub, sługa Boga i Pana Jezusa Chrystusa,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przesyła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pozdrowienia dwunastu pokoleniom, które są w rozproszeniu.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Jakób, sługa Boży i Pana Jezusa Chrystusa, dwunastu pokoleniom, które są w rozproszeniu, zdrowia życzy.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Boży i Pana naszego Jezusa Chrystusa sługa, dwiemanaście pokoleniom, które są w rozproszeniu, zdrowia.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sługa Boga i Pana Jezusa Chrystusa, śle pozdrowienie dwunastu pokoleniom w diasporze.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sługa Boga i Pana Jezusa Chrystusa, pozdrawia dwanaście pokoleń, które żyją w rozproszeniu.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sługa Boga i Pana Jezusa Chrystusa, przesyła pozdrowienie dwunastu plemionom, rozproszonym w 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sługa Boga i Pana Jezusa Chrystusa, posyła radosne pozdrowienie dwunastu plemionom w diasporze.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Jakub, sługa Boga i Pana, Jezusa Chrystusa, dwunastu pokoleniom w rozproszeniu pozdrowienie.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Jakub, sługa Boga i Pana, Jezusa Chrystusa, pozdrawia dwanaście pokoleń, rozproszonych na całym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sługa Boga i Pana Jezusa Chrystusa, (przesyła) pozdrowienie dwunastu pokoleniom w diasporze!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Яків, раб Бога й Господа Ісуса Христа, - дванадцятьом поколінням, які є в розсіянні: вітаю!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Jakób, sługa Boga i Pana Jezusa Chrystusa, do dwunastu pokoleń żyjących w rozproszeniu, witajcie.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Ja'akow, niewolnik Boga i Pana Jeszui Mesjasza, do Dwunastu Plemion w diasporze: szalom!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niewolnik Boga i Pana Jezusa Chrystusa; do dwunastu plemion, które są rozproszone: Pozdrowienia!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Jakub, sługa Boga i Pana, Jezusa Chrystusa, pozdrawiam wierzących, którzy pochodzą z dwunastu pokoleń Izraela, i są rozproszeni po całym świecie.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znaczenie etymologiczne; normalnie już jak imię własne: "Chrystus".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Rodzajniki greckie były pierwotnie zaimkami wskazującymi.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Wyraz wzięty ze świeckich formuł epistolografii greckiej.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2024-04-25T16:15:35Z</dcterms:modified>
</cp:coreProperties>
</file>