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80"/>
        <w:gridCol w:w="57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uważa religijnym być wśród was nie prowadzący przy pomocy wędzidła języka jego ale zwodząc serce jego tego próżna religijność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sądzi, że jest bogobojny,* nie powściągając swego języka,** lecz oszukując swoje serce,*** tego bogobojność jest bezużyteczna.****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ktoś uważa, religijnym być*, nie prowadząc przy pomocy wędzidła języka jego**, ale zwodząc serce jego***, tego czczą religia.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uważa religijnym być wśród was nie prowadzący przy pomocy wędzidła języka jego ale zwodząc serce jego tego próżna religijność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bogobojny, θρησκός, być może użyte z dozą ironii.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34:14&lt;/x&gt;; &lt;x&gt;230 39:2&lt;/x&gt;; &lt;x&gt;230 141:3&lt;/x&gt;; &lt;x&gt;670 3:10&lt;/x&gt;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&lt;x&gt;620 3:13&lt;/x&gt;; &lt;x&gt;630 1:10&lt;/x&gt;; &lt;x&gt;660 1:22&lt;/x&gt;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pusta, μάταιος.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Składniej: "że religijny jest".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Sens: "swego".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Sens: "swoje".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2024-04-26T10:37:11Z</dcterms:modified>
</cp:coreProperties>
</file>