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6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ojciec nasz nie z dzieł został uznany za sprawiedliwego przyniósłszy Izaaka syna jego na ołtarzu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Abraham, nasz ojciec, nie z uczynków został usprawiedliwiony, gdy ofiarował na ołtarzu swego syna Izaaka?*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Abraham, ojciec nasz, nie dzięki dziełom został uznany za sprawiedliwego, wzniósłszy Izaaka, syna jego, na ołtarz?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ojciec nasz nie z dzieł został uznany za sprawiedliwego przyniósłszy Izaaka syna jego na ołtarzu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22:9&lt;/x&gt;; &lt;x&gt;650 11:17&lt;/x&gt;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2024-04-29T20:01:19Z</dcterms:modified>
</cp:coreProperties>
</file>