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szlachetnemu imieniu, które zostało nad wami wezwane?*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oni spotwarzają piękne imię, (to) przywołane na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wspaniałemu imieniu,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oni bluźnią zaszczytnemu imieniu, od którego jesteście nazwani?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oni nie bluźnią onego zacnego imienia, które jest wzywane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oni nie bluźnią dobrego imienia, które wzywane jest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zaszczytnemu Imieniu, które wypowiedziano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zniesławiają zacne dobre imię,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zaszczytnemu Imieniu, które nad wami zostało przywołane?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znieważają wspaniałe imię, które zostało nad wami wezwane?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nie oni są obrazą tego pięknego imienia, które nad wami zostało wymówione?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właśnie znieważają godne czci imię Boże, które nad wami wypowiedziano.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oni bluźnią wzniosłemu Imieniu, którego wzywano nad 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вони ганьблять добре ім'я, яким вас названо?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spotwarzają szlachetne Imię, które dla was zostało nadane?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łżą dobre imię Tego, do którego należycie?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oni bluźnią szlachetnemu imieniu, od którego zostaliście nazwani?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oni śmieją się z Tego, który jest waszym Panem?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63:19&lt;/x&gt;; &lt;x&gt;290 65:1&lt;/x&gt;; &lt;x&gt;370 9:12&lt;/x&gt;; &lt;x&gt;510 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2024-04-29T22:39:53Z</dcterms:modified>
</cp:coreProperties>
</file>