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8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są tak wielkie i gnane przez silne wiatry, kierowane są przez maleńki ster,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statki, tak wielkimi będące i przez wiatry twarde popędzanymi, są przeprowadzane przez bardzo małe wiosło sterowe (tam gdzie) poruszenie kierującego postanawia;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gdzie- kolwiek poruszenie kierującego chciałby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2024-04-30T14:46:22Z</dcterms:modified>
</cp:coreProperties>
</file>