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 to wrogość wobec Boga?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 nie wiecie, że przyjaźń ze światem jest nieprzyjaźnią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cudzołożnice! nie wiecież, iż przyjaźń świata jest nieprzyjaźnią Bożą? Przetoż, ktobykolwiek chciał być przyjacielem tego świata, staje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nie wiecie, iż przyjaźń tego świata jest nieprzyjaciółką Bożą? Kto by kolwiek tedy chciał być przyjacielem tego świata, zstawa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czy nie wiecie, że przyjaźń ze światem jest nieprzyjaźnią z Bogiem? Jeżeli więc ktoś zamierzałby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światem, to wrogość wobec Boga? Jeśli więc kto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cudzołożnicy! Czy nie wiecie, że przyjaźń ze światem jest nieprzyjaźnią z Bogiem? Ten więc, kto chciałby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wiarołomni! Czyż nie wiecie, że przyjaźń z tym światem oznacza nieprzyjaźń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cudzołożni, czy nie wiecie, że umiłowanie świata jest wrogością wobec Boga? Kto zatem będzie chciał być przyjacielem świata, stanie się wrogiem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odstępcy! Czy nie wiecie, że przyjaźń z tym światem prowadzi do nieprzyjaźni z Bogiem? Ktokolwiek więc chciałby przyjaźnić się z tym światem, staje się nieprzyjacielem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czyż nie wiecie, że przyjaźń z tym światem oznacza nieprzyjaźń z Bogiem? Kto bowiem chciałby być przyjacielem świata, stałby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[Перелюбники і] перелюбниці, чи ви не знаєте, що любов світу - це ворожнеча проти Бога? Бо хто хоче бути другом світу, стає ворогом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czyż nie wiecie, że kochanie świata jest nienawiścią Boga? Więc jeśli ktoś chciałby być przyjacielem tego porządku świata, jest ustanowiony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żony wiarołomne! Czy nie wiecie, że kochać świat to nienawidzić Boga? Kto postanawia być przyjacielem świata, czyni siebie wrogiem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Cudzołożnice, czy nie wiecie, że przyjaźń ze światem jest nieprzyjaźnią z Bogiem? Kto więc chce być przyjacielem świata, czyni siebie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niewierni Bogu! Czy nie wiecie, że przyjaźń z grzesznym światem oznacza nieprzyjaźń z Bogiem? Kto więc pragnie być przyjacielem tego świata, staje się nieprzyjacielem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2024-05-02T09:58:50Z</dcterms:modified>
</cp:coreProperties>
</file>