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5"/>
        <w:gridCol w:w="5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przepasawszy sobie ― biodra ― umysłu waszego, trzeźwi, doskonali, nabierzcie nadziei w ― niesionej wam łasce w objawieniu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przepasawszy sobie biodra myśli waszej będąc trzeźwymi całkowicie nabierzcie nadziei w która jest niesiona wam łasce w objawieniu się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przepaszcie biodra swojego umysłu* i jako trzeźwi** całkowicie złóżcie swą nadzieję w łasce,*** którą niesie wam objawienie Jezusa Chrystusa.****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przepasawszy sobie biodra myślenia waszego, będąc trzeźwi. dojrzale nabierzcie nadziei co do niesionej wam łaski w objawieniu się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przepasawszy sobie biodra myśli waszej będąc trzeźwymi całkowicie nabierzcie nadziei w która jest niesiona wam łasce w objawieniu się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uporządkujcie swe myśli!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Jako ludzie trzeźwi całą swą nadzieję ulokujcie w łasce, której czas nastał dla was wraz z objawieniem się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przepaszcie biodra waszego umysłu i bądźcie trzeźwi, pokładając doskonałą nadzieję w łasce, która będzie wam dana przy objawieniu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przepasawszy biodra myśli waszej i trzeźwymi będąc, doskonałą miejcie nadzieję ku tej łasce, która wam dana będzie w objawienie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przepasawszy biodra umysłu waszego, trzeźwymi będąc, doskonale miejcie nadzieję o łasce, którą wam ofiarują przez objawienie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przepasawszy biodra waszego umysłu, [bądźcie] trzeźwi, pokładajcie całą nadzieję w łasce, która wam przypadnie przy objawieniu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okiełzajcie umysły wasze i trzeźwymi będąc, połóżcie całkowicie nadzieję waszą w łasce, która wam jest dana w objawieniu się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pobudźcie wasze umysły i bądźcie trzeźwi, miejcie doskonałą nadzieję na łaskę, która zostanie wam dana przy objawieniu się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bądźcie gotowi i trzeźwi! Wytrwale pokładajcie nadzieję w łasce, której dostąpicie w dniu objawienia Jezusa Chrystusa!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przepasawszy biodra waszego umysłu, kierujcie nadzieję, w pełni trzeźwi, ku tej łasce, która wam zostanie ogłoszona przy objawieniu się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umysł wasz niech będzie gotowy i trzeźwy i całą nadzieję pokładajcie w łasce, która będzie waszym udziałem w dniu objawienia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czuwajcie nad sobą w pełni trzeźwi, pokładajcie swoją nadzieję w łasce, którą wam daje objawienie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підперезавши стегна свого розуму, бувши тверезі, цілком сподівайтеся на ласку, що приноситься вам через об'явлення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przepaszcie sobie biodra waszego myślenia i będąc trzeźwi, ostatecznie nabierzcie nadziei wobec niesionej wam łaski w objawieniu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przygotujcie swe umysły do pracy, panujcie nad sobą i w całości złóżcie wasze nadzieje w darze, który otrzymacie, kiedy Jeszua Mesjasz zostanie objawiony.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Przystosujcie więc swoje umysły do działalności, zachowujcie całkowitą trzeźwość umysłu; oprzyjcie swą nadzieję na niezasłużonej życzliwości, której macie dostąpić przy objawieniu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zachowujcie czujność oraz trzeźwość umysłu. Całą zaś waszą nadzieję złóżcie w Bożej łasce—w dniu powrotu Jezusa Chrystusa doświadczycie jej bowiem w całej pełni!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12:35&lt;/x&gt;; &lt;x&gt;520 12:2&lt;/x&gt;; &lt;x&gt;560 6:14&lt;/x&gt;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24:25&lt;/x&gt;; &lt;x&gt;590 5:6&lt;/x&gt;; &lt;x&gt;610 3:2&lt;/x&gt;; &lt;x&gt;620 1:7&lt;/x&gt;; &lt;x&gt;620 4:5&lt;/x&gt;; &lt;x&gt;670 4:7&lt;/x&gt;; &lt;x&gt;670 5:8&lt;/x&gt;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1:10&lt;/x&gt;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&lt;x&gt;670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2024-03-28T22:01:31Z</dcterms:modified>
</cp:coreProperties>
</file>