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7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Ojca przywołujecie ― bezstronnie sądzącego według ― każdego dzieła, w bojaźni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zamieszkiwania waszego czas postępujcie,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przez zamieszkiwanie waszego czasu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nazywacie Ojcem* Tego, który bezstronnie** sądzi*** każdego**** według dzieła,***** postępujcie w bojaźni****** w czasie swego pielgrzymowania,*******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I, jeśli (jako) Ojca przywołujecie (Tego) nie biorąc według twarzy* Sądzącego według każdego pracy, w bojaźni (przez) zamieszkiwania waszego czas zacznijcie się obracać**,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(przez) zamieszkiwanie waszego czasu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— bez względu na osobę— sądzi każdego według jego uczynków. Skoro nazywacie Go Ojcem, pielgrzymujcie przez życie jako ludzie świadomi odpowiedzialności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Ojcem nazywacie tego, który bez względu na osobę sądzi każdego według uczynków, spędzajcie czas waszego pielgrzymowania w bojaźni;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Ojcem nazywacie tego, który bez braku osób każdego sądzi według uczynku, patrzcież, abyście w bojaźni czas pielgrzymowania waszego trawili,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wzywacie Ojca tego, który bez względu na osoby sądzi wedle uczynku każdego: w bojaźni obcujcie czasu przemieszkawania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Ojcem nazywacie Tego, który bez względu na osoby sądzi każdego według uczynków, to w bojaźni spędzajcie czas swojego pobytu na obczyźnie.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wzywacie jako Ojca tego, który bez względu na osobę sądzi każdego według uczynków jego, żyjcie w bojaźni przez czas pielgrzymowania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Ojcem nazywacie Tego, który bez względu na osobę sądzi każdego według jego uczynków, postępujcie w bojaźni przez czas waszego życia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Ojcem nazywacie Tego, który bezstronnie sądzi każdego według jego własnych uczynków, w bojaźni Bożej przeżyjcie czas waszego ziemskiego wygnania.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Ojcem nazywacie Tego, który, nie patrząc na pozory, sądzi każdego według jego uczynków, to przez czas swego mieszkania na obczyźnie postępujcie z bojaźnią,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tego, który sądzi wszystkich bez względu na osobę, ale według uczynków, nazywacie Ojcem, to przez cały czas swojej ziemskiej pielgrzymki trwajcie w bojaźni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Ojcem nazywacie Tego, który sądzi bezstronnie każdego według jego uczynków, bogobojnie przeżywajcie czas waszego pielgrzymowania,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Батьком звете того, хто нелицемірно судить кожного за вчинок, у страху проводьте час вашого життя,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nazywacie Ojcem Tego, co nie ma względu na osobę oraz sądzi każdego według czynu w bojaźni spędzajcie czas waszego pobytu na obczyźnie.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zwracacie się jako do Ojca do Tego, który sądzi bezstronnie na podstawie czynów każdego człowieka, powinniście z bojaźnią wieść swój doczesny żywot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wzywacie Ojca, który osądza bezstronnie, według uczynku każdego człowieka, to postępujcie z bojaźnią w czasie, gdy jesteście osiadłymi przybyszami.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Boga, który jest bezstronnym sędzią ludzkich czynów, nazywacie swoim Ojcem, okazujcie Mu respekt do końca waszego życia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&lt;x&gt;140 19:7&lt;/x&gt;; &lt;x&gt;510 10:34&lt;/x&gt;; &lt;x&gt;520 2:11&lt;/x&gt;; &lt;x&gt;560 6:9&lt;/x&gt;; &lt;x&gt;580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2:23&lt;/x&gt;; &lt;x&gt;670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62:13&lt;/x&gt;; &lt;x&gt;240 24:12&lt;/x&gt;; &lt;x&gt;290 59:18&lt;/x&gt;; &lt;x&gt;300 17:10&lt;/x&gt;; &lt;x&gt;520 2:6&lt;/x&gt;; &lt;x&gt;530 3:8&lt;/x&gt;; &lt;x&gt;540 11:15&lt;/x&gt;; &lt;x&gt;620 4:14&lt;/x&gt;; &lt;x&gt;730 2:23&lt;/x&gt;; &lt;x&gt;730 18:6&lt;/x&gt;; &lt;x&gt;730 20:13&lt;/x&gt;; &lt;x&gt;730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64:8&lt;/x&gt;; &lt;x&gt;470 6:9&lt;/x&gt;; &lt;x&gt;490 11:2&lt;/x&gt;; &lt;x&gt;520 8:15&lt;/x&gt;; &lt;x&gt;540 6:18&lt;/x&gt;; &lt;x&gt;550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7:1&lt;/x&gt;; &lt;x&gt;650 12:28&lt;/x&gt;; &lt;x&gt;670 2:17-18&lt;/x&gt;; &lt;x&gt;670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&lt;x&gt;650 11:13&lt;/x&gt;; &lt;x&gt;670 2:11&lt;/x&gt;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nie patrząc na wygląd zewnętrzny czy pozycję społeczną człowieka.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2024-04-25T21:54:16Z</dcterms:modified>
</cp:coreProperties>
</file>