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1"/>
        <w:gridCol w:w="5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uprzedniego poznania Boga Ojca, w uświeceniu Ducha, ku posłuszeństwu i pokropieniu krwią Jezusa Pomazańca: łaska wam i pokój niech się pomnaża.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wcześniejszego poznania Boga Ojca w poświęceniu Ducha do posłuszeństwa i pokropienia krwią Jezusa Pomazańca łaska wam i pokój oby został pomnożony oby zostały pomnożone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uprzedniej wiedzy* Boga Ojca, w uświęceniu Ducha,** do posłuszeństwa*** i pokropienia krwią Jezusa Chrystusa:**** Łaska i pokój***** niech się wam pomnożą.******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wcześniejszego poznania Boga, Ojca, w uświęceniu Ducha, ku posłuszeństwu i pokropieniu krwi Jezusa Pomazańca: łaska wam i pokój oby został pomnożony.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wcześniejszego poznania Boga Ojca w poświęceniu Ducha do posłuszeństwa i pokropienia krwią Jezusa Pomazańca łaska wam i pokój oby został pomnożony (oby zostały pomnożone)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2:23&lt;/x&gt;; &lt;x&gt;520 8:29&lt;/x&gt;; &lt;x&gt;670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15:16&lt;/x&gt;; &lt;x&gt;600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1:14&lt;/x&gt;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24:3-8&lt;/x&gt;; &lt;x&gt;40 19:9&lt;/x&gt;; &lt;x&gt;650 9:13&lt;/x&gt;; &lt;x&gt;650 10:22&lt;/x&gt;; &lt;x&gt;650 12:24&lt;/x&gt;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1:7&lt;/x&gt;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&lt;x&gt;680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2024-04-25T22:41:33Z</dcterms:modified>
</cp:coreProperties>
</file>