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przez Niego wierzących w Boga, ― który wzbudził Go z martwych i chwałę Mu dał, tak że ― wiara wasza i nadzieja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Boga,* który Go wzbudził z martwych** i dał Mu chwałę,*** tak że wasza wiara i nadzieja są w Bogu.****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przez Niego wierzących w Boga, (który wskrzesił) Go z martwych i chwałę Mu (który dał), tak żeby wiara wasza i nadzieja być* względem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tak, aby wiara wasza i nadzieja być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&lt;x&gt;520 4:24&lt;/x&gt;; &lt;x&gt;520 8:11&lt;/x&gt;; &lt;x&gt;520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7:39&lt;/x&gt;; &lt;x&gt;510 3:13&lt;/x&gt;; 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 żeby wiara wasza i nadzieja była".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2024-04-19T20:21:08Z</dcterms:modified>
</cp:coreProperties>
</file>