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26"/>
        <w:gridCol w:w="4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zrodzeni nie z nasienia zniszczalnego, ale niezniszczalnego, przez słowo żyjącego Boga i trwającego.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 odradzeni nie z nasienia zniszczalnego ale niezniszczalnego przez Słowo żyjącego Boga i trwającego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odrodzeni* nie z nasienia zniszczalnego, ale niezniszczalnego,** przez Słowo Boga,*** które żyje i trwa.****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ponownie zrodzeni nie z nasienia zniszczalnego, ale niezniszczalnego, przez słowo żyjącego Boga i trwającego;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 odradzeni nie z nasienia zniszczalnego ale niezniszczalnego przez Słowo żyjącego Boga i trwającego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Uczyńcie to jako ludzie odrodzeni nie z nasienia zniszczalnego, ale niezniszczalnego, przez Słowo Boga, żywe, nieprzemijające,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odrodzeni nie z nasienia zniszczalnego, ale z niezniszczalnego, przez słowo Boże, które jest żywe i 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Odrodzeni będąc nie z nasienia skazitelnego, ale z nieskazitelnego przez słowo Boże żywe i trwające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odrodzeni nie z nasienia skazitelnego, ale nieskazitelnego przez słowo Boga Żywego i trwającego na wieki,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Jesteście bowiem ponownie do życia powołani nie z ginącego nasienia, ale z niezniszczalnego, dzięki słowu Boga, które jest żywe i trwa.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odrodzeni nie z nasienia skazitelnego, ale nieskazitelnego, przez Słowo Boże, które żyje i trwa.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odrodzeni nie ze zniszczalnego nasienia, ale z niezniszczalnego, dzięki Słowu Boga, które żyje i trwa.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Zostaliście bowiem zrodzeni nie z ginącego zasiewu, ale niezniszczalnego, dzięki słowu Boga, które żyje i trwa.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Narodziliście się bowiem powtórnie nie z ziarna zniszczalnego, lecz z niezniszczalnego, dzięki słowu Boga, które żyje i trwa.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jako odrodzeni z ziarna, które nie ginie, ale jest niezniszczalne; jest to bowiem żywe i nieprzemijające Słowo Boże.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narodzić się na nowo nie z nasilenia, które podlega zniszczeniu, lecz (z nasienia) niezniszczalnego, przez słowo Boga, który żyje i trwa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відроджені ви не з тлінного насіння, а з нетлінного, - живим Божим словом, яке існує [вічно].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jesteście ponownie narodzeni przez Słowo żyjącego i trwającego na wieczność Boga, nie z nasienia, co ulega zniszczeniu, ale z niezniszczalnego.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Narodziliście się na nowo nie z jakiegoś ziarna, które zniszczeje, ale z takiego, które nie może zniszczeć, przez żywe Słowo Boże, które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Dano wam bowiem nowe zrodzenie, nie ze zniszczalnego, lecz z niezniszczalnego nasienia, przez słowo Boga, który żyje i trwa.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Narodziliście się bowiem na nowo dzięki słowu Bożemu, które jest jak niezniszczalne ziarno na zasiew—jest żywe i trwa na wieki.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1:13&lt;/x&gt;; &lt;x&gt;500 3:5&lt;/x&gt;; &lt;x&gt;670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3:9&lt;/x&gt;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8:11&lt;/x&gt;; &lt;x&gt;660 1:18&lt;/x&gt;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Boga, który żyje i trwa, zob. &lt;x&gt;340 6:26&lt;/x&gt;; w gr. θεός i λόγος są rm; dalsze ῥῆμα przemiawia za tym, że chodzi o Słowo.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&lt;x&gt;650 4:12&lt;/x&gt;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2024-04-19T00:44:31Z</dcterms:modified>
</cp:coreProperties>
</file>