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0"/>
        <w:gridCol w:w="4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weselicie się, mało teraz, jeśli konieczne, zasmuceni w rozmaitych próbach,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weselicie się mało teraz jeśli które trzeba jest zostawszy zasmuconymi w różnych próbach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Cieszcie* się** nim, zasmucani teraz po trosze,*** kiedy trzeba, różnorodnymi próbami,****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tym* weselcie się, mało teraz, jeśli potrzebne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zasmuceni w rozmaitych doświadczeniach**,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weselicie się mało teraz jeśli które trzeba jest zostawszy zasmuconymi w różnych próbach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nim, mimo że teraz — gdy trzeba — bywacie po trosze zasmucani różnorodnymi próbami.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się radujecie, choć teraz na krótko, jeśli trzeba, zasmuceni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powodu rozmaitych prób;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czem weselicie się teraz maluczko, (jeźliże potrzeba) zasmuceni w rozmaitych pokusach,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radować się będziecie, trochę teraz, jeśli potrzeba, zasmucić się w rozmaitych pokusach,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radujcie się, choć teraz musicie doznać trochę smutku z powodu różnorodnych doświadczeń.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z tego, mimo że teraz na krótko, gdy trzeba, zasmuceni bywacie różnorodnymi doświadczeniami,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cieszcie się, chociaż teraz trzeba, abyście z powodu różnych doświadczeń trochę byli zasmuceni,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cieszcie się już teraz, nawet jeśli musicie jeszcze odczuwać smutek z powodu różnych doświadczeń.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Cieszcie się nim, choć teraz na krótko doznawać musicie smutku z powodu różnych doświadczeń, [dotykających was po to],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was to cieszy, chociaż wkrótce będziecie wystawieni na próbę, a to przyniesie wam smutek.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radujecie się, chociaż na razie różne doświadczenia zasmucają was czasem,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того радійте, навіть якщо тепер належить бути трохи засмученими всілякими напастями,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się radujcie, ilekroć jest słuszne teraz trochę, jeżeli zostaliście zasmuceni pośród różnych doświadczeń,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tego, mimo że przez pewien czas możecie doznawać smutku w rozmaitych próbach.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Wielce się tym radujecie, choć obecnie na krótką chwilę – jeśli tak musi być – zostaliście zasmuceni rozmaitymi doświadczeniami,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więc, mimo że teraz różne chwilowe trudności sprawiają wam smutek.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1:8&lt;/x&gt;; &lt;x&gt;670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Cieszycie się. Zaimek nim można łączyć z czasem ostatecznym, zbawieniem lub Chrystusem; &lt;x&gt;670 1:6&lt;/x&gt;L.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4:17&lt;/x&gt;; &lt;x&gt;670 5:10&lt;/x&gt;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20:19&lt;/x&gt;; &lt;x&gt;660 1:2&lt;/x&gt;; &lt;x&gt;670 4:12&lt;/x&gt;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 "w tym" możliwe: tym.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rozmaitymi doświadczeniami.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2024-04-25T03:49:04Z</dcterms:modified>
</cp:coreProperties>
</file>