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wypróbowanie waszej ― wiary, kosztowniejsze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 ― zniszczalnego, przez ogień zaś próbowanego, zostałaby znaleziona ku wywyższeniu i uwielbieniu i czci w objawieniu Jezusa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niż złoto które jest zniszczalne przez ogień zaś które jest próbowane zostałoby znalezione na pochwałę i szacunek i chwałę w objawieniu się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doświadczenie waszej wiary,* ** cenniejsze niż zniszczalne złoto, choć w ogniu próbowane,*** dało o sobie znać dla wywyższenia, chwały i czci**** w objawieniu Jezusa Chrystusa;*****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wypróbowanie* waszej wiary, o wiele więcej szacowne (od) złota ginącego, przez ogień zaś próbowanego, zostałoby znalezione na pochwałę, i chwałę, i szacunek podczas objawienia się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wypróbowanie waszej wiary o wiele droższe (niż) złoto które jest zniszczalne przez ogień zaś które jest próbowane zostałoby znalezione na pochwałę i szacunek i chwałę w objawieniu się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doświadczenie wiary, δοκίμιον τῆς πίστεως, l. doświadczona wiara.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17:3&lt;/x&gt;; &lt;x&gt;660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23:10&lt;/x&gt;; &lt;x&gt;230 66:10&lt;/x&gt;; &lt;x&gt;240 17:3&lt;/x&gt;; &lt;x&gt;290 48:10&lt;/x&gt;;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2:7&lt;/x&gt;; &lt;x&gt;530 4:5&lt;/x&gt;; &lt;x&gt;540 4:17&lt;/x&gt;; &lt;x&gt;590 2:19&lt;/x&gt;; &lt;x&gt;620 4:8&lt;/x&gt;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17:30&lt;/x&gt;; &lt;x&gt;530 1:7&lt;/x&gt;; &lt;x&gt;600 1:7&lt;/x&gt;;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2024-04-26T22:14:52Z</dcterms:modified>
</cp:coreProperties>
</file>