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kochacie, choć nie mieliście sposobności Go zobaczyć. W Niego wierzycie, choć pozostaje dla was niewidzialny, i przepełnia was radość niewysłowiona, pełna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go nie widzieliście, miłujecie; i w niego, choć teraz go nie widzicie, wierzycie; i cieszycie się radością niewysłowioną i pełną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którego teraz nie widząc, wszakże weń wierząc, weselicie się radością niewymowną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w którego też teraz nie widząc go, wierzycie, a wierząc, radować się będziecie weselem niewymownym i chwalebnym,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choć nie widzieliście, miłujecie Go; wy w Niego teraz, choć nie widzicie, przecież wierzycie, a ucieszycie się radością niewymowną i pełną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miłujecie, chociaż go nie widzieliście, wierzycie w niego, choć go teraz nie widzicie, i weselicie się radością niewysłowioną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miłujecie, chociaż Go nie widzieliście. Chociaż Go teraz też nie widzicie, wierzycie i cieszycie się niewysłowioną i pełną chwały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Go nie widzieliście, przecież Go miłujecie; wierzycie w Niego, chociaż Go nie widzicie. Dlatego też doznajecie radości niewysłowionej i pełnej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Jego, choć nie widzieliście, miłujcie; w Niego, i teraz nie widząc, wierzcie, ciesząc się radością niewymowną i podniosłą,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widzieliście go wprawdzie, ale go kochacie i teraz też nie widzicie, ale wierzycie w niego, a wierząc doznajecie niewysłowionej i chwalebnej radości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miłujecie, chociaż nie widzieliście Go, a i teraz nie widząc - wierzycie w Niego, a wierząc - cieszyć się będziecie radością niewymowną i pełną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його любите, не бачивши, віруєте в нього, не споглядаючи нині, радієте невимовною і преславною радістю,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 nie ujrzawszy; względem niego teraz się cieszycie tą niewypowiedzianą oraz otoczoną chwałą radością. Nie widząc ale wierząc;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widziawszy Go, ukochaliście Go. Nie widząc Go teraz, ale pokładając w Nim ufność, jesteście wciąż pełni radości, niewymownie chwalebnej.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nigdy go nie widzieliście, miłujecie go. Chociaż obecnie na niego nie patrzycie, to jednak wierzycie w niego oraz wielce się weselicie niewysłowioną i chwalebną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chociaż nie widzieliście Pana, to bardzo Go kochacie. Teraz nadal Go nie widzicie, ale wierzycie Mu i doznajecie niezmiernej, cudownej radości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2024-04-26T12:52:46Z</dcterms:modified>
</cp:coreProperties>
</file>