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2"/>
        <w:gridCol w:w="2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2024-04-19T07:24:45Z</dcterms:modified>
</cp:coreProperties>
</file>