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– jeśli taka jest wola Boża* – cierpieć za czynienie dobra** niż za czynienie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(by) dobro czyniący, jeśli może chce wola Boga, cierpieć, niż zło czyniący*.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— jeśli taka jest wola Boga — cierpieć za to, że się czyni dobro, a nie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— jeśli taka jest wola Boga — cierpieć, czyniąc dobrze, aniżeli czyniąc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jest, abyście dobrze czyniąc, jeźli się tak podoba woli Bożej, cierpieli, niżeli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lepiej cierpieć dobrze czyniąc (jeśliby wola Boża była), niżli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- jeżeli taka wola Boża - cierpieć, czyniąc dobrze, aniżeli źle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jest, jeżeli taka jest wola Boża, cierpieć za dobre niż za złe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jeśli taka jest wola Boga, cierpieć czyniąc dobro, niż czyniąc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cierpieć niewinnie - jeśli Bóg tak chce - niż za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żebyście cierpieli, jeśli taka jest wola Boga, dobrze czyniąc niż źle.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 - jeśli Bóg tak chce - cierpieć za dobre czyny niż za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cierpieć - jeśli taka byłaby wola Boża - dobrze czyniąc, niż (cierpieć) za złe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краще, коли того хоче воля Божа, страждати, чинячи добро, ніж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lepiej aby cierpieli ci, co postępują słusznie niż źle; ilekroć tak sobie życzy wola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Bóg faktycznie zechciał, abyście cierpieli, lepiej, że cierpicie za czynienie tego, co dobre, niż za czynienie tego,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bowiem, żebyście cierpieli za czynienie dobra – jeśli tego chce wola Boża – niż za wyrządzanie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bowiem cierpieć, jeśli taka jest wola Boga, z powodu dobrego postępowania niż z powodu popełnionego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2:15&lt;/x&gt;; &lt;x&gt;670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2:20&lt;/x&gt;; &lt;x&gt;670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"dobro czyniący (...) cierpieć, niż zło czyniący" - składniej: "by dobro czyniący (...) cierpieli, niż zło czyniący". Możliwe: "byście dobro czyniąc (...) cierpieli, niż zło czyniąc".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2024-04-29T08:29:55Z</dcterms:modified>
</cp:coreProperties>
</file>