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64"/>
        <w:gridCol w:w="30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― w więzieniu duchom poszedłszy ogłosił,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 strażnicy duchom poszedłszy ogłosił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którym* też poszedł i głosił duchom w więzieniu,**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którym* i (tym) w strażnicy duchom poszedłszy ogłosił,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 strażnicy duchom poszedłszy ogłosił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którym może odnosić się do: (1) ducha (Ducha Świętego lub do duchowego stanu); (2) do całego poprzedzającego wyrażenia.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 którym" - możliwe: "dzięki któremu", "którym".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2024-04-29T11:29:10Z</dcterms:modified>
</cp:coreProperties>
</file>