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zło* ani obelgą za obelgę,** lecz przeciwnie, błogosławcie,*** gdyż na to zostaliście powołani,**** abyście odziedziczyli błogosławieństwo.*****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oddający zła za zło lub znieważania za znieważanie, przeciwnie zaś wysławiający, bo ku temu zostaliście powołani, aby wysławianie odziedziczylibyście.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obelgę. Przeciwnie, każdemu życzcie dobrze, gdyż zostaliście powołani, aby odziedziczyć to, co najlepsze.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obelgę. Przeciwnie, błogosławcie, gdyż wiecie, że do tego zostaliście powołani,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oddawając złego za złe, ani łajania za łajanie, lecz przeciwnym obyczajem dobrorzecząc, gdyż wiecie, iż na to powołani jesteście, abyście błogosławieństwo odziedziczyli.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oddawając złego za złe ani złorzeczeństwa za złorzeczeństwo, lecz, przeciwnym obyczajem, błogosławiąc: gdyż na to jesteście wezwani, abyście błogosławieństwo dziedzictwem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złorzeczeniem za złorzeczenie. Przeciwnie zaś, błogosławcie. Do tego bowiem jesteście powołani,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obelgę, lecz przeciwnie, błogosławcie, gdyż na to powołani zostaliście,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obelgę. Przeciwnie, błogosławcie, gdyż do tego zostaliście powołani,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 ani obelgą za obelgę! Przeciwnie, odpowiadajcie dobrym słowem, gdyż Bóg was powołał, abyście otrzymali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złem za zło ani obelgą za obelgę, przeciwnie, błogosławcie. Po to bowiem zostaliście powołani, by odziedziczyć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oddawajcie złem za zło, ani obelgą za obelgę, ale przeciwnie, odpowiadajcie na to błogosławieństwem, gdyż Bóg po to was powołał, abyście odziedziczyli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złe ani złorzeczeniem za złorzeczenie, lecz przeciwnie: błogosławcie, gdyż do tego jesteście powołani, abyście błogosławieństwo otrzymali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платячи злом за зло, або лайкою за лайку, а навпаки - благословляйте, [знаючи], що ви були покликані на те, щоб успадкувати благословіння.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odpłacając złem z powodu zła, lub zniewagą z powodu zniewagi. A przeciwnie błogosławiąc, gdyż wiecie, że zostaliście do tego powołani, by odziedziczyć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odpłacając złem za zło ani obelgą za obelgę, lecz przeciwnie - błogosławieństwem. Bo do tego właśnie zostaliście wezwani, abyście mogli otrzymać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odpłacając krzywdą za krzywdę ani obelgą za obelgę, lecz przeciwnie, błogosławiąc, ponieważ zostaliście powołani do tego biegu, abyście mogli odziedziczyć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 i nie obrażajcie tych, którzy was obrażają. Przeciwnie—tym, którzy was krzywdzą, życzcie szczęścia. Was samych Bóg również obdarzył bowiem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&lt;x&gt;520 12:17&lt;/x&gt;; &lt;x&gt;590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5:44&lt;/x&gt;; &lt;x&gt;490 6:28&lt;/x&gt;; &lt;x&gt;520 12:14&lt;/x&gt;; &lt;x&gt;530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1:9&lt;/x&gt;; &lt;x&gt;600 2:14&lt;/x&gt;; &lt;x&gt;670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3:14&lt;/x&gt;;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2024-04-29T11:39:57Z</dcterms:modified>
</cp:coreProperties>
</file>