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4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zło* ani obelgą za obelgę,** lecz przeciwnie, błogosławcie,*** gdyż na to zostaliście powołani,**** abyście odziedziczyli błogosławieństwo.*****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oddający zła za zło lub znieważania za znieważanie, przeciwnie zaś wysławiający, bo ku temu zostaliście powołani, aby wysławianie odziedziczylibyście.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&lt;x&gt;520 12:17&lt;/x&gt;; &lt;x&gt;590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5:44&lt;/x&gt;; &lt;x&gt;490 6:28&lt;/x&gt;; &lt;x&gt;520 12:14&lt;/x&gt;; &lt;x&gt;530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1:9&lt;/x&gt;; &lt;x&gt;600 2:14&lt;/x&gt;; &lt;x&gt;670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3:14&lt;/x&gt;;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2024-04-29T09:48:39Z</dcterms:modified>
</cp:coreProperties>
</file>