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obwieściliśmy wam moc oraz przybycie naszego Pana, Jezusa Chrystusa, nie jako ludzie, którzy poszli za wymyślnymi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daliśmy wam poznać moc i przyjście naszego Pana Jezusa Chrystusa, nie podążając za zręcznie wymyślonymi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baśni jakich misternie wymyślonych naśladując, uczyniliśmy wam znajomą Pana naszego, Jezusa Chrystusa moc i przyjście, ale jako ci, którzyśmy oczami naszemi widzieli wielmożność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oznajmiliśmy wam moc i obecność Pana naszego nie uwiedzieni baśniami misternymi, ale przypatrzywszy się sami wielmożności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wymyślonymi bowiem mitami postępowaliśmy wtedy, gdy daliśmy wam poznać moc i przyjście Pana naszego, Jezusa Chrystusa,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oznajmiliśmy wam moc i powtórne przyjście Pana naszego, Jezusa Chrystusa, nie opierając się na zręcznie zmyślonych baśniach, lecz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Daliśmy wam poznać moc i przyjście naszego Pana Jezusa Chrystusa nie dlatego, że ulegliśmy sprytnie wymyślonym mitom, lecz dlatego, że staliśmy się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Zapowiadaliśmy wam bowiem pełne potęgi przyjście naszego Pana Jezusa Chrystusa, nie na podstawie jakichś wymyślonych baśni,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nie dlatego, że może poszliśmy za jakimiś wydumanymi mitami, udostępniliśmy wam poznanie mocy i przyjścia Pana naszego, Jezusa Chrystusa, lecz dlatego, że my byliśmy naocznymi świadkami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dając posłuchu mitycznym wymysłom, zapowiadaliśmy wam pełne potęgi przyjście Jezusa Chrystusa, naszego Pana; byliśmy bowiem naocznymi świadkami jego wielkości.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posłużyliśmy się zmyślonymi opowiadaniami, gdy zapoznawaliśmy was z mocą i z przyjściem Pana naszego, Jezusa Chrystusa, ale byliśmy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йдучи за хитрими байками, об'явили ми вам силу та прихід Господа нашого Ісуса Христа, але бувши самовидцями його величі.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ulegliśmy bajkom, będąc oszukiwani ale zostaliśmy naocznymi świadkami jego wspaniałości oraz daliśmy wam poznać moc i obecność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oznajmiliśmy wam o mocy i przyjściu naszego Pana Jeszui Mesjasza, nie opieraliśmy się na podstępnie zmyślonych mitach. Przeciwnie, widzieliśmy Jego majestat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mocą i obecnością naszego Pana, Jezusa Chrystusa, bynajmniej nie zapoznaliśmy was przez pójście za zręcznie wymyślonymi fałszywymi opowieściami, lecz przez to, że staliśmy się naocznymi świadkami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mówiliśmy wam o mocy naszego Pana, Jezusa Chrystusa, i o Jego przyjściu, nie opowiadaliśmy wam jakichś zmyślonych bajek, ale mówiliśmy o tym, co widzieliśmy na własne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2024-04-25T23:22:08Z</dcterms:modified>
</cp:coreProperties>
</file>