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01"/>
        <w:gridCol w:w="48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woli człowieka zostało przyniesione proroctwo kiedykolwiek, ale przez Ducha Świętego niesieni, wypowiedzieli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 Boga ludzie.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woli człowieka zostało przyniesione dawniej proroctwo ale przez Ducha Świętego którzy są niesieni mówili święci Boga ludzie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proroctwo nie było nigdy przyniesione z woli człowieka, lecz wypowiadali (je) ludzie od Boga, niesieni* przez Ducha Świętego.**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woli człowieka dało się przynieść prorokowanie kiedykolwiek, ale przez Ducha Świętego niesieni zaczęli mówić od Boga* ludzie.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woli człowieka zostało przyniesione dawniej proroctwo ale przez Ducha Świętego którzy są niesieni mówili święci Boga ludzie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Proroctwo bowiem nie powstawało nigdy z woli człowieka. Zawsze wypowiadali je ludzie posłani przez Boga, natchnieni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 ludzkiej bowiem woli przyniesione zostało kiedyś proroctwo, ale święci Boży ludzie przemawiali prowadzeni przez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nie z woli ludzkiej przyniesione jest niekiedy proroctwo, ale od Ducha Świętego pędzeni będąc mówili święci Boży ludzie.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wolą ludzką nigdy proroctwo nie jest przyniesione, ale Duchem Świętym natchnieni, mówili ludzie święci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 woli bowiem ludzkiej zostało kiedyś przyniesione proroctwo, ale kierowani Duchem Świętym mówili od Boga święci ludzie.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proroctwo nie przychodziło nigdy z woli ludzkiej, lecz wypowiadali je ludzie Boży, natchnieni 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 woli człowieka bowiem zostało niegdyś dane proroctwo, ale przepowiadali je natchnieni przez Ducha Świętego, posłani przez Boga ludzie.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Proroctwo bowiem nigdy nie powstawało z ludzkiej woli, ale w imieniu Boga głosili je ludzie kierowani przez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Proroctwo bowiem nie z woli człowieka kiedyś zostało dane, lecz pod wpływem Ducha Świętego wypowiedzieli [je] ludzie od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Nigdy bowiem proroctwo nie pochodziło z woli ludzkiej, ale głosili je ludzie Boży, natchnieni Duchem Świętym.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z woli człowieka głoszone były niegdyś proroctwa, lecz natchnieni Duchem Świętym przemawiali święci ludzie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пророцтво ніколи не було з волі людини, але від Бога звіщали мужі, надхнені Святим Духом.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proroctwo nigdy nie zostało przyniesione z pragnienia człowieka, ale mówili je ludzie Boga, prowadzeni przez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nigdy żadne proroctwo nie przyszło w wyniku ludzkiego zamiaru - przeciwnie, ludzie pod wpływem Ruach Ha-Kodesz wypowiadali orędzie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proroctwo nigdy nie zostało przyniesione z woli człowieka, lecz ludzie mówili od Boga, uniesieni 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 to bowiem jakieś ludzkie mądrości, ale słowa przekazane przez Ducha Świętego.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niesieni, φερόμενοι, l. poruszani (ὑπὸ πνεύματος ἁγίου φερόμενοι ἐλάλησαν ἀπὸ θεοῦ ἄνθρωποι 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23:2&lt;/x&gt;; &lt;x&gt;330 3:12&lt;/x&gt;; &lt;x&gt;330 8:3&lt;/x&gt;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 zamiast "od Boga": "święci"; "od Boga święci"; "święci Boga".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2024-04-26T00:11:06Z</dcterms:modified>
</cp:coreProperties>
</file>