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poznaniu ― opanowanie, w zaś ― opanowaniu ― wytrwałość, w zaś ― wytrwałości ― pobożność,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poznanie opanowaniem,* ** opanowanie wytrwałością,*** **** wytrwałość pobożnością,*****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poznanie wstrzemięźliwość, przez zaś wstrzemięźliwość wytrwałość, przez zaś wytrwałość nabożność,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poznanie opanowanie przez zaś opanowanie wytrwałość przez zaś wytrwałość pobożność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opanowanie, ἐγκράτεια, l. powściągliwość, samokontrola, umiarkowanie; </w:t>
      </w:r>
      <w:r>
        <w:rPr>
          <w:rtl/>
        </w:rPr>
        <w:t>לְרּוחַמַעְצָר</w:t>
      </w:r>
      <w:r>
        <w:rPr>
          <w:rtl w:val="0"/>
        </w:rPr>
        <w:t xml:space="preserve"> (ma‘atsar leruach), powściąganie ducha, poznanie mamy uzupełnić opanowaniem l. panować nad sobą dzięki poznaniu, zob. &lt;x&gt;240 25:28&lt;/x&gt;; &lt;x&gt;550 5:23&lt;/x&gt;.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&lt;x&gt;550 5:23&lt;/x&gt;; &lt;x&gt;610 3:2&lt;/x&gt;; &lt;x&gt;630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wytrwałość, ὑπομονή, l. nieugiętość, niezłomność, samozaparcie, konsekwencja : &lt;x&gt;520 5:3-5&lt;/x&gt; (θλῖψις ὑπομονὴν κατεργάζεται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&lt;x&gt;660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pobożność, εὐσέβεια, zob. &lt;x&gt;610 3:16&lt;/x&gt;;&lt;x&gt;610 6:11&lt;/x&gt;; podstawą &lt;x&gt;520 12:1-3&lt;/x&gt;.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2024-04-25T02:29:30Z</dcterms:modified>
</cp:coreProperties>
</file>