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spełnia się na nich to trafne przysłowie: Pies powróci do tego, co zwrócił. Albo: Świnię po kąpieli znów w błocie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przydarzyło się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prawdziwym przysłowiem: Pies wrócił do swoich wymiocin, a świnia umyta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im przydało według onej prawdziwej przypowieści: Pies wrócił się do zwracania swego, a świnia umyta do walania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im przydało ono prawdziwej przypowieści: Pies, który się wrócił do zwrócenia swego, i świnia umyta, do kałuże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na nich to, o czym słusznie mówi przysłowie: Pies powrócił do tego, co sam zwymiotował, a świnia umyta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owego przysłowia: Wraca pies do wymiocin swoich, oraz: Umyta świnia znów się tarza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Przydarzyło im się to, o czym słusznie mówi przysłowie: Pies powrócił do swoich wymiocin, a umyta świnia do tarzania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Przytrafiło im się to, co słusznie mówi przysłowie: Pies powraca do tego, co zwymiotował, a świnia umyta - do kałuży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 się na nich to, co mówi trafne przysłowie: „Wrócił pies do swoich wymiocin”, oraz: „Świnia po kąpieli — do tarzania się w błocie”.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Odnoszą się do nich takie przysłowia: "Wraca pies do tego, co zwymiotował..." i "Świnia, choć umyta, znowu wytarza się w błocie..."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przysłowie: ʼWrócił pies do swoich wymiocinʼ i wymyta świnia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них справдилася приказка: пес повернувся до своєї блювотини, а свиня, обмившись, валяється в багні.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się zdarzyło z prawdziwego przysłowia: Pies zawrócił do swych wymiocin, zatem świnia, co się obmyła, wraca do miejsca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ich spotkało, zgadza się z tym oto prawdziwym przysłowiem: "Wraca pies do swoich wymiocin". Tak jest, "umyła się świnia, aby w błocie się wytarzać"!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prawdziwego przysłowia: ”Pies wrócił do swych wymiocin, a obmyta maciora do tarzania się w błocie”.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takich ludziach dokładnie sprawdza się powiedzenie: „Pies wraca do tego, co wcześniej zwymiotował” oraz „Umyta świnia znowu wchodzi w błoto”.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2024-04-29T04:28:55Z</dcterms:modified>
</cp:coreProperties>
</file>