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już, ukochani, drugi wam piszę list, w którym rozbudzam was w przypominaniu ― czystą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list, ukochani, jest już drugim listem, który do was piszę; w nich przez przypominanie chcę pobudzić* ** wasz zdrowy rozsądek***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już, umiłowani, drugi wam piszę list, w których rozbudzam waszą przez przypomnienie nieskażoną myśl,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piszę do was już drugi list. Chcę w nich, dzięki powtarzaniu tego, co ważne, pobudzić do myślenia wasze szczere umysły.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piszę do was już ten drugi list. W nich przez przypominanie pobudzam wasz czysty umysł;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już ten drugi list do was piszę, którym wzbudzam przez napominanie uprzejmą myśl waszę,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wtóry list do was, namilejszy, piszę, w których szczerą myśl waszę przez napominanie wzbudzam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piszę do was ten już drugi list; w nich pobudzam wasz zdrowy rozsądek i pamięć,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ten, umiłowani, jest już drugim listem, który do was piszę, a w nich chcę przez przypominanie utrzymać w czujności prawe umysły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umiłowani, już drugi list, który do was piszę. Przez przypominanie pobudzam w nich wasze nieskażone myślenie,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Piszę do was już ten drugi list. Oba są dla was przypomnieniem i wezwaniem do zachowania czystego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list jako już drugi piszę do was, umiłowani. Pobudzam w nich przypomnieniem waszą czystą myśl,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jest to już drugi list, który do was piszę; pragnę w nim poprzez przypomnienie pobudzić do czujności wasze szczere umysły,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już drugi list piszę do was, umiłowani! Pokrzepiam w nich szczerego ducha waszego, przypominając,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вже, улюблені, пишу вам друге з послань, в яких нагадуванням розбуджую в вас чисту думку,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piszę już do was ten drugi list, w których pobudzam waszą prostą myśl przez przypomnienie,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piszę do was ten drugi list, a w obu listach staram się pobudzić was do zdrowego myślenia poprzez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oto piszę do was już drugi list, w którym tak jak w pierwszym pobudzam przez przypomnienie waszą umiejętność jasnego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to już mój drugi list, w którym zachęcam was do tego, abyście uważali na siebie, zachowywali czyste sumienie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 pobudzić,  praes.  conativus,  lub: pobudzam.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15:15&lt;/x&gt;; &lt;x&gt;680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zdrowy rozsądek, εἰλικρινῆ διάνοιαν, l. wypróbowane słońcem myślenie.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2024-04-27T11:05:43Z</dcterms:modified>
</cp:coreProperties>
</file>