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1"/>
        <w:gridCol w:w="4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2024-04-27T11:46:06Z</dcterms:modified>
</cp:coreProperties>
</file>