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przyjdą w ostatnich ― dniach w szyderstwie szydercy według ― własnych pragnień ich idący,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ostatnich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ostatecznych* przyjdą szydercy** z drwinami, podążający za swoimi własnymi żądzami***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przyjdą w ostatnich 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szyderstwie szydercy, według własnych pożądań ich idący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(ostatnich)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w dniach ostatecznych pojawią się szydercy, zainteresowani zaspokajaniem własnych zachcianek. Będą oni drwić: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ostatecznych dniach przyjdą szydercy, którzy będą postępować według swoich własnych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najpierwej wiedząc, że przyjdą w ostateczne dni naśmiewcy, według własnych swoich pożądliwości chodzący,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wiedząc, iż we dni ostateczne przydą pod zdradą naśmiewcy, chodzący wedle własnych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przyjdą w ostatnich dniach szydercy pełni szyderstwa, którzy będą postępowali według własnych żądz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przede wszystkim to, że w dniach ostatecznych przyjdą szydercy z drwinami, którzy będą postępować według swych własnych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 przyjdą szydzący szydercy, którzy będą postępować według własnych żądz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wiedzcie, że na końcu pojawią się szydercy, którzy będą drwić i ulegając własnym pożądliwościom,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najpierw o tym się dowiadujecie, że na końcu dni przyjdą szydercy z szyderstwem i pójdą za swoimi żądzami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 przede wszystkim wiedzieć, że w dniach ostatecznych pojawiają się szydercy, którzy będą drwić i powodowani namiętnością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 przede wszystkim, że przyjdą w dniach ostatecznych drwiący szydercy, którzy będą postępowali według swych własnych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знайте те, що в останні дні прийдуть з насмішками кепкуни, що ходять за своїми пристрастями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podczas ostatnich dni przyjdą szydercy, ci, co idą według ich własnych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zrozumcie to: w Dniach Ostatnich nadejdą prześmiewcy, folgujący własnym pragnieniom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przede wszystkim wiecie, że w dniach ostatnich przyjdą szydercy ze swym szyderstwem, postępujący według własnych pragnień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 o tym, że w czasach ostatecznych pojawią się ludzie wyśmiewający Boże obietnice i kierujący się tylko swoimi własnymi pragnieniami.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4:1&lt;/x&gt;; &lt;x&gt;620 3:1&lt;/x&gt;; &lt;x&gt;670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18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1:14-15&lt;/x&gt;; &lt;x&gt;660 4:1&lt;/x&gt;; &lt;x&gt;670 4:2&lt;/x&gt;;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2024-04-27T10:49:41Z</dcterms:modified>
</cp:coreProperties>
</file>