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1"/>
        <w:gridCol w:w="4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poznajemy, że kochamy ― dzieci ― Boga, kiedy ― Boga kochamy i ― przykazania Jego spełniamy.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znamy że miłujemy dzieci Boga gdy Boga miłujemy i przykazania Jego zachowalibyśmy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poznajemy,* że kochamy dzieci Boga,** gdy kochamy Boga i spełniamy Jego przykazania.***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(Po) tym poznajemy, że miłujemy dzieci Boga, kiedy Boga miłujemy i przykazania jego czynimy.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znamy że miłujemy dzieci Boga gdy Boga miłujemy i przykazania Jego zachowalibyśmy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2:5&lt;/x&gt;; &lt;x&gt;690 3:24&lt;/x&gt;; &lt;x&gt;690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1:12&lt;/x&gt;; &lt;x&gt;520 8:16&lt;/x&gt;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2J 4, 6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2024-04-30T02:46:39Z</dcterms:modified>
</cp:coreProperties>
</file>