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0"/>
        <w:gridCol w:w="4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― zwyciężający ― świat, jeśli nie ― wierzący, że Jezus jest ― Synem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zwyciężający świat jeśli nie wierzący że Jezus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zaś jest ten, który zwycięża świat, jeśli nie tym, który wierzy,* że Jezus jest Synem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zwyciężający świat, jeśli nie wierzący, że Jezus jest Synem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zwyciężający świat jeśli nie wierzący że Jezus jest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2024-04-30T05:40:38Z</dcterms:modified>
</cp:coreProperties>
</file>