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to, co głoszą, jest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świadczą na ziemi: Duch, woda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świadczą na ziemi: Duch i woda, i krew, a ci trzej ku jednemu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świadectwo dają na ziemi: Duch i woda, i krew,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w jedno się łączą.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i tych troje stanowi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ci trzej 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one razem stanowią jedność.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Дух, вода і кров, і ці троє -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trzej są, co świadczą na ziemi: Duch, woda oraz przelana krew; a ci trzej są ku jednemu.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tych trzech jest zgodnych.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2024-04-30T03:05:16Z</dcterms:modified>
</cp:coreProperties>
</file>