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Kenity* Chobaba,** teścia Mojżesza, wyruszyli z synami Judy z Miasta Palm*** na pustynię judzką,**** która leży w Negebie przy Arad***** – i przyszli, i zamieszkali****** wraz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&lt;x&gt;40 10:29-32&lt;/x&gt;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Chobaba, wg G: Jobaba, Ιωβαβ, brak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34:3&lt;/x&gt;; &lt;x&gt;140 28:15&lt;/x&gt;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judzką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która leży na południe od Arad.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MT: przyszedł i zamieszkał.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2024-04-16T09:54:11Z</dcterms:modified>
</cp:coreProperties>
</file>