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poszedł z Symeonem, swoim bratem, i pobili Kananejczyka mieszkającego w Sefat, obłożyli je klątwą i nadali temu miastu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2024-04-18T03:48:45Z</dcterms:modified>
</cp:coreProperties>
</file>