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7"/>
        <w:gridCol w:w="1453"/>
        <w:gridCol w:w="6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Kalebowi dali Hebron, tak jak powiedział Mojżesz, a on wydziedziczył stamtąd trzech* synów Anaka.**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i odziedziczył stamtąd trzy miasta synów Enaka, καὶ ἐκληρονόμησεν ἐκεῖθεν τὰς τρεῖς πόλεις τῶν υἱῶν Ενακ.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14:24&lt;/x&gt;; &lt;x&gt;60 14:13&lt;/x&gt;; &lt;x&gt;60 15:14&lt;/x&gt;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2024-04-25T16:37:00Z</dcterms:modified>
</cp:coreProperties>
</file>