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1:27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Manasses natomiast nie zdołał posiąść Bet-Szean wraz z jego osadami, Tanak wraz z jego osadami, mieszkańców Dor wraz z jego osadami, mieszkańców Jibleam wraz z jego osadami ani mieszkańców Megiddo wraz z jego osadami. Kananejczycy zatem utrzymali się i mieszkają w tej ziemi.*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Manasses nie zdołał posiąść Bet-Szean wraz z jego osadami, Tanak wraz z jego osadami, mieszkańców Dor wraz z jego osadami, mieszkańców Jibleam wraz z jego osadami ani mieszkańców Megiddo wraz z jego osadami. Kananejczycy zatem utrzymali się tam i mieszkali w tej ziemi.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Manasses nie wypędził też </w:t>
            </w:r>
            <w:r>
              <w:rPr>
                <w:rFonts w:ascii="Times New Roman" w:eastAsia="Times New Roman" w:hAnsi="Times New Roman" w:cs="Times New Roman"/>
                <w:i/>
                <w:iCs/>
                <w:noProof w:val="0"/>
                <w:sz w:val="24"/>
              </w:rPr>
              <w:t>mieszkańców</w:t>
            </w:r>
            <w:r>
              <w:rPr>
                <w:rFonts w:ascii="Times New Roman" w:eastAsia="Times New Roman" w:hAnsi="Times New Roman" w:cs="Times New Roman"/>
                <w:noProof w:val="0"/>
                <w:sz w:val="24"/>
              </w:rPr>
              <w:t xml:space="preserve"> Bet-Szean i jego miasteczek ani </w:t>
            </w:r>
            <w:r>
              <w:rPr>
                <w:rFonts w:ascii="Times New Roman" w:eastAsia="Times New Roman" w:hAnsi="Times New Roman" w:cs="Times New Roman"/>
                <w:i/>
                <w:iCs/>
                <w:noProof w:val="0"/>
                <w:sz w:val="24"/>
              </w:rPr>
              <w:t>mieszkańców</w:t>
            </w:r>
            <w:r>
              <w:rPr>
                <w:rFonts w:ascii="Times New Roman" w:eastAsia="Times New Roman" w:hAnsi="Times New Roman" w:cs="Times New Roman"/>
                <w:noProof w:val="0"/>
                <w:sz w:val="24"/>
              </w:rPr>
              <w:t xml:space="preserve"> Tanaku i jego miasteczek, ani mieszkańców Dor i jego miasteczek, ani mieszkańców Jibleam i jego miasteczek, ani mieszkańców Megiddo i jego miasteczek. Kananejczycy nadal mieszkali więc w tej ziemi.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wypędził też Manases obywateli z Betsean i z miasteczek jego, ani z Tanach i z miasteczek jego, ani obywateli z Dor i z miasteczek jego, ani obywateli z Jeblam i z miasteczek jego, ani obywateli z Megiddo i z miasteczek jego; i począł Chananejczyk mieszkać w onej ziemi.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Manasses też nie wygładził Betsan i Tanak ze wsiami ich i obywatelów Dor i Jeblaam, i Mageddo, ze wsiami ich, i począł Chananejczyk mieszkać z nimi.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Natomiast Manasses nie zdobył Bet-Szean i miejscowości przynależnych ani Tanaku i miejscowości przynależnych, ani [nie wypędził] mieszkańców Dor i miejscowości przynależnych, ani mieszkańców Jibleam i miejscowości przynależnych, ani mieszkańców Megiddo i miejscowości przynależnych. Kananejczycy mieszkają w tej ziemi aż do dnia dzisiejszego.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Manasses zaś nie posiadł Bet-Szean i jego osad ani Taanak i jego osad, ani nie wypędził mieszkańców Dor i jego osad, ani mieszkańców Jibleam i jego osad, ani mieszkańców Megiddo i jego osad. Kananejczycy więc zdołali utrzymać się w tej ziemi.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Manasses natomiast nie zdobył Bet-Szean i należących do niego osad ani Tanak i należących do niego osad. Nie pokonał także mieszkańców Dor i należących do niego osad, mieszkańców Jibleam i należących do niego osad ani mieszkańców Megiddo i należących do niego osad. Dlatego też Kananejczycy nadal mieszkali w tej ziemi.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Manasses jednak nie wyparł Kananejczyków z Bet-Szean i przyległych osiedli, z Tanaku i przyległych osiedli ani mieszkańców Dor i przyległych osiedli, mieszkańców Jebleam i przyległych osiedli ani mieszkańców Megiddo i przyległych osiedli. Kananejczycy zdołali więc utrzymać się na tej ziemi.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Ale Manasse nie wyparł Kanaanitów z Bet-Szean i jego osiedli, z Taanaku i jego osiedli, mieszkańców Dor i jego osiedli, mieszkańców Jibleam i jego osiedli ani mieszkańców Megiddo i jego osiedli. Tak więc ci Kanaanici utrzymali nadal swoje siedziby w tej ziemi.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не унаслідив Манассія Ветсан, що є місто скитів, ані її дочірних, ані її околиці, ані Ектанаад і її дочірні, ані тих, що жили в Дорі, і її дочірні і тих, що жили в Валаамі, і її дочірні і тих, що жили в Маґедоні, і її дочірні, ані тих, що жили в Євламі, ані її дочірні. І почав Хананей жити в цій землі.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Także Menasze nie wypędził mieszkańców Beth Szean i jego przyległych osad; ani mieszkańców Taanachu i jego przyległych osad; ani mieszkańców Doru i jego przyległych osad; ani mieszkańców Ibleamu i jego przyległych osad; ani mieszkańców Meggida i jego przyległych osad. I tak się udało Kanaanejczykom utrzymać w tej okolicy.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Manasses nie wziął w posiadanie Bet-Szean oraz jego zależnych miejscowości ani Taanachu oraz jego zależnych miejscowości, ani mieszkańców Dor oraz jego zależnych miejscowości, ani mieszkańców Ibleamu oraz jego zależnych miejscowości, ani mieszkańców Megiddo oraz jego zależnych miejscowości, lecz Kananejczycy dalej mieszkali w tej ziemi.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&lt;x&gt;60 17:11-12&lt;/x&gt;; &lt;x&gt;60 24:29-31&lt;/x&gt;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2024-04-19T10:32:04Z</dcterms:modified>
</cp:coreProperties>
</file>