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podobnie nie wydziedziczył Kananejczyków mieszkających w Gezer, dlatego Kananejczycy mieszkają w Gezer między Efraimitami.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Kananejczyków mieszkających w Gezer, dlatego Kananejczycy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Chananejczyka mieszkającego w Gazer; przetoż mieszkał Chananejczyk między nimi w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też nie wybił Chananejczyka, który mieszkał w Gazer, ale mieszkał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mieszkających w Gezer: Kananejczycy mieszkali pośrodku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 mieszkających w Gezer; Kananejczycy więc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pozbawił własności Kananejczyków mieszkających w Gezer. Kananejczycy więc mieszkali pośród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zamieszkujących Gezer, nadal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nie przegnał Kanaanitów zamieszkujących Gezer, tak że i nadal mieszkali Kanaanici na jego obszarze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не вигнав хананея, що жив в Ґазері, і жив хананей посеред нього в Ґазері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wypędził Kanaanejczyków, którzy osiedli w Gezer; i tak Kanaanejczycy utrzymali się w jego środku,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Kananejczyków, którzy mieszkali w Gezerze, lecz Kananejczycy dalej mieszkali wśród nich w Gezerze.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2024-04-24T20:37:36Z</dcterms:modified>
</cp:coreProperties>
</file>