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powiedział do Symeona,* swojego brata: Wyrusz ze mną (do ziemi, którą przydzielono mi) losem,** walczmy z Kananejczykami,*** a potem również ja pójdę z tobą (do ziemi, którą przydzielono) losem tobie. I Symeon z nim poszedł.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zaprosił swego brata Symeona: Wyrusz ze mną do ziemi, którą przydzielono mi losem, walczmy z Kananejczykami, a potem ja również wyruszę z tobą zdobyć ziemię, którą tobie przydzielono losem. Symeon przystał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powiedział do swego brata Symeona: Chodź ze mną do mego losu, a będziemy walczyć z Kananejczykami. Potem ja pójdę z tobą do twego losu. I Symeon poszedł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Juda do Symeona, brata swego: Pójdź ze mną do losu mego, a będziemy walczyli przeciw Chananejczykowi; wszak ja też pójdę z tobą do losu twego. I szedł z nim 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Juda Symeonowi, bratu swemu: Pódź ze mną do działu mego a walcz przeciw Chananejczykowi, że ja też pójdę z tobą do działu twego. I poszedł z nim 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więc Juda do Symeona, swego brata: Pójdź ze mną do ziemi wyznaczonej mi losem, a będziemy walczyli z Kananejczykami. Z kolei i ja także będę pomagał ci walczyć na wyznaczonej tobie ziemi. I Symeon poszedł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rzekł do Symeona, swego brata: Wyrusz ze mną do przyznanej mi losem ziemi i będziemy walczyli z Kananejczykami, a ja również wyruszę z tobą do przyznanej ci losem ziemi. I Symeon wyruszył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zwrócił się do Symeona, swojego brata: Pójdź ze mną do ziemi przydzielonej mi losem i będziemy walczyć z Kananejczykami. Później także ja pójdę z tobą do ziemi przydzielonej ci losem. Symeon więc poszedł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powiedział do swojego brata Symeona: „Chodź ze mną na wyznaczoną mi losem ziemię, aby walczyć z Kananejczykami. Potem ja pójdę z tobą walczyć na przydzielonym tobie terenie”. Symeon więc wyruszył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Juda do swego brata Symeona: - Wyrusz ze mną do wyznaczonego mi losem dziedzictwa, by walczyć przeciwko Kanaanitom! Potem pójdę i ja z tobą do wyznaczonego tobie losem dziedzictwa. I poszedł z nim 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Юда до свого брата Симеона: Піди зі мною в моє насліддя, і воюватимемо проти хананея, і піду і я з тобою в твоє насліддя. І Симеон пішов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Juda powiedział do swojego brata Szymeona: Wyrusz ze mną do mojego udziału, byśmy razem uderzyli na Kananejczyków, po czym i ja wyruszę z tobą do twojego udziału. I tak poszedł z nim Szymeon.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 do Symeona, swego brata: ”Wyrusz ze mną na terytorium przydzielone mi przez losowanie i walczmy z Kananejczykami, ja zaś pójdę z tobą na terytorium przydzielone tobie przez losowanie”. Toteż Symeon z nim poszedł.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29:33&lt;/x&gt;; &lt;x&gt;60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losem, </w:t>
      </w:r>
      <w:r>
        <w:rPr>
          <w:rtl/>
        </w:rPr>
        <w:t>בְגֹורָלִי</w:t>
      </w:r>
      <w:r>
        <w:rPr>
          <w:rtl w:val="0"/>
        </w:rPr>
        <w:t xml:space="preserve"> : synekdocha; w tym przyp. los ozn. też to, co było treścią losowania.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Kananejczycy stali na wyższym poziomie  rozwoju  kulturalnego  i  społecznego niż Izraelici, zob. Lb 13, a ich religia pozostawiała wiele miejsca na swobodę seksualną, zob. Lb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2024-03-29T10:05:37Z</dcterms:modified>
</cp:coreProperties>
</file>