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1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synowie Judy walczyli przeciw Jerozolimie.* Zdobyli ją, pobili ostrzem miecza, a miasto puścili z dymem.**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15:63&lt;/x&gt;; &lt;x&gt;70 1:21&lt;/x&gt;; &lt;x&gt;100 5:6-10&lt;/x&gt;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puścili z dymem, ׁ</w:t>
      </w:r>
      <w:r>
        <w:rPr>
          <w:rtl/>
        </w:rPr>
        <w:t>שִּלְחּו בָאֵׁש</w:t>
      </w:r>
      <w:r>
        <w:rPr>
          <w:rtl w:val="0"/>
        </w:rPr>
        <w:t xml:space="preserve"> , idiom: posłali (l. wrzucili) w ogień.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2024-04-18T04:22:01Z</dcterms:modified>
</cp:coreProperties>
</file>