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Gileadu powiedzieli do Jefty: JAHWE niech będzie tym, który słyszy, (co mówimy) między sobą, że postąpimy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potwierdzili starsi. — JAHWE świadkiem, że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Gileadu odpowiedzieli Jeftemu: JAHWE będzie świadkiem między nami, jeśli nie postąpimy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starsi z Galaad do Jeftego: Pan będzie świadkiem między nami, jeźliż tak według słowa twego nie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mu: JAHWE, który to słyszy, ten jest pośrzednikiem i świadkiem, że naszę obietnicę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Jeftemu starszyzna Gileadu: Niech Pan będzie świadkiem między nami. Z pewnością uczynimy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Pan niech będzie świadkiem między nami, jeślibyśmy nie mieli postąpić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potwierdzili więc: Niech JAHWE będzie świadkiem między nami! Z pewnością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starszyzna Gileadu odpowiedziała Jeftemu: „Niech JAHWE będzie nam świadkiem. Z pewnością uczynimy zgodnie z twoim życzeniem”.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”starsi” ziemi Gilead do Jiftacha: - Niech Jahwe będzie świadkiem między nami, jeśli nie zrobimy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ізраїльські сини до Господа, кажучи: Згрішили ми проти Тебе, бо ми оставили нашого Бога і послужили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odpowiedzieli Iftachowi: Niech słyszy WIEKUISTY o co się z sobą umawiamy, jeśli nie uczynimy ściśle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rzekli do Jeftego: ”Niech JAHWE będzie między nami tym, który słyszy, gdybyśmy nie postąpili według twego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2024-04-29T09:07:59Z</dcterms:modified>
</cp:coreProperties>
</file>