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synów Ammona odpowiedział posłom Jefty: (Przyszedłem), ponieważ Izrael po swoim wyjściu z Egiptu zajął moją ziemię od Arnon po Jabok i aż do Jordanu. Teraz więc zwróć mi ją pokojowo!*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B G L dod.: a pójdę l. odejdę, καὶ πορεύσομαι.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2024-04-29T10:27:29Z</dcterms:modified>
</cp:coreProperties>
</file>