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mu powiedzieli: Tak mówi Jefta: Nie zajął Izrael ziemi Moabu ani ziemi synów Ammona.*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Jefta — polecił powiedzieć. — Izrael nie zajął ziem Moabitów ani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Tak mówi Jefte: Izrael nie zajął ziemi Moabu ani ziemi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Tak mówi Jefte: Nie wziął Izrael ziemi Moabskiej, ani ziemi synów Ammonowych.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Jefte: Nie wziął Izrael ziemię Moab ani ziemię synów Ammon,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Tak mówi Jefte: Nie wziął Izrael ani ziemi moabskiej, ani ammonickiej.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oświadczeniem: Tak mówi Jefta: Nie zajął Izrael ziemi Moabitów ani ziemi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wiadomością: Tak mówi Jefte: Izrael nie zagarnął ziemi Moabitów ani ziemi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wyjaśnieniem: „Tak mówi Jefte: Izrael nie zajął ziemi Moabu ani ziemi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oświadczeniem: - Tak rzecze Jiftach: ”Nie zagarnął Izrael ziemi Moab ani ziemi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ізраїльські сини до Господа: Згрішили ми, зроби Ти нам за всім, що угодне перед Тобою, тільки, Господи, спаси нас в цьому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mu oświadczyć: Tak mówi Iftach: Israel nie zabrał ani ziemi Moabu, ani ziemi Ammonu.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”Tak rzekł Jefte: ʼIzrael nie zabrał ziemi moabskiej ani ziemi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2:9-19&lt;/x&gt;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2024-04-29T11:09:32Z</dcterms:modified>
</cp:coreProperties>
</file>