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 i Izrael pobił ich, i odziedziczył Izrael całą ziemię Amorytów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JAHWE, Bóg Izraela, wydał Sychona i cały jego lud w ręce Izraela. Izrael pobił ich i przejął ziemie Amorytów mieszkających na tym obszarze.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wydał zaś Sichona i cały jego lud w ręce Izraela, który ich pobił. Izrael wziął więc w posiadanie całą ziemię Amorytów, którzy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Pan, Bóg Izraelski, Sehona, i wszystek lud jego w ręce Izraelowe, i poraził je, a posiadł Izrael wszystkę ziemię Amorejczyka, który mieszkał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JAHWE w ręce Izraelowe ze wszystkim wojskiem jego; który go poraził i posiadł wszytkę ziemię Amorejczyka, obywatela onej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Izraela, wydał Sichona wraz z jego wojskiem w ręce Izraela. On ich pokonał i tak Izraelici wzięli w posiadanie całą ziemię Amorytów, którzy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Bóg Izraela, wydał Sychona i cały jego zbrojny lud w rękę Izraela; i pobił ich Izrael, i objął w posiadanie całą ziemię Amorejczyków,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Izraela. Izrael pokonał ich i objął w posiadanie cały kraj Amorytów, którzy 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Bóg Izraela, wydał Sichona wraz z jego wojskiem w ręce Izraela, który go pokonał. W ten sposób Izrael zajął całą ziemię Amorytów, zamieszkujących ten teren.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Izraela, tak że ich rozgromili. Następnie zajął Izrael całą ziemię tych Amorytów, którzy mieszkali na tym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 Israela, poddał Sychona i cały jego lud w ręce Israela, więc ich pobił, i Israel zdobył całą ziemię Emorejczyka, który osiadł na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Izraela, tak iż ich wybili, a Izrael wziął w posiadanie całą ziemię Amorytów, zamieszkujących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2024-04-29T08:55:40Z</dcterms:modified>
</cp:coreProperties>
</file>