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 Izraela, wydał Sychona i cały jego lud w rękę Izraela i Izrael pobił ich, i odziedziczył Izrael całą ziemię Amorytów mieszkających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2024-04-29T08:25:13Z</dcterms:modified>
</cp:coreProperties>
</file>