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JAHWE, Bóg Izraela, wydziedziczył Amorytów na rzecz Izraela. Czy w związku z tym 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Bóg Izraela, wypędził Amorytów przed swym ludem Izraelem, a ty chcesz ją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Pan, Bóg Izraelski wypędził Amorejczyka przed ludem swym Izraelskim, przecz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tedy Bóg Izraelski wywrócił Amorejczyka, gdy walczył nań lud jego Izraelski, a ty teraz chcesz posieść ziemię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Pan, Bóg Izraela, wypędził Amorytów sprzed oblicza swego ludu, Izraela, dlaczego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Pan, Bóg Izraela, wygnał Amorejczyków sprzed oblicza swego ludu izraelskiego, a ty znowu jego chcesz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JAHWE, Bóg Izraela, wypędził Amorytów sprzed oblicza swego ludu, Izraela, to w jaki sposób ty go wydziedziczysz?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skoro JAHWE, Bóg Izraela, wypędził Amorytów przed swoim ludem izraelskim,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 Jahwe, Bóg Izraela, wygnał Amorytów przed swoim ludem Izraelem,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WIEKUISTY, Bóg Israela, przepędził Emorejczyków przed Israelem, swoim ludem, czy ty chcesz tym zawładnąć?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”Toteż JAHWE, Bóg Izraela, wywłaszczył Amorytów przed swoim ludem, Izraelem, a ty chciałbyś go wywłaszczyć.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2024-04-29T14:29:24Z</dcterms:modified>
</cp:coreProperties>
</file>