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tak, że dziedziczysz po tym, kogo Kemosz,* twój bóg, wydziedzicza? Tak też to, co przed nami wydziedzicza JAHWE, nasz Bóg, to dziedziczymy.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11:5&lt;/x&gt;;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2024-04-29T11:05:32Z</dcterms:modified>
</cp:coreProperties>
</file>