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7"/>
        <w:gridCol w:w="6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jesteś lepszy od Balaka, syna Sypora, króla Moabu? Czy toczył on spór z Izraelem? Czy w ogóle z nim walczył?*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2024-04-29T12:30:38Z</dcterms:modified>
</cp:coreProperties>
</file>