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Jefta wyruszył na synów Ammona, by walczyć przeciw nim, a JAHWE wydał ich w jego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2024-04-29T12:41:40Z</dcterms:modified>
</cp:coreProperties>
</file>