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zadał im bardzo wielką klęskę, od Aroer aż po wejście do Minnit – dwadzieścia miast – i aż po Abel-Keramim. Tak to synowie Ammona zostali upokorzeni wobec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2024-04-29T11:02:39Z</dcterms:modified>
</cp:coreProperties>
</file>