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(ona) powiedziała do niego: Ojcze mój, (skoro) złożyłeś ślub JAHWE, to uczyń mi to, co wypowiedziały twoje usta – po tym, jak JAHWE sprawił ci pomstę z twoich wrogów, z 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2024-04-29T12:16:48Z</dcterms:modified>
</cp:coreProperties>
</file>