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Idź! I wypuścił ją na dwa miesiące, a ona poszła wraz ze swoimi przyjaciółkami i opłakiwała swoje dziewictwo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Idź! — zgodził się ojciec. I wypuścił ją na dwa miesiące. Poszła więc z przyjaciółkami i opłakiwała w górach to, czego nie miała już zaznać.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Idź. I wypuścił ją na dwa miesiące. Poszła więc wraz ze swoimi towarzyszkami i opłakiwała swoje dziewictwo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Idź; i puścił ją na dwa miesiące. Poszła tedy ona i towarzyszki jej, a opłakiwała panieństwo swoje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Idź, i puścił ją na dwa miesiąca. A gdy odeszła z rówienniczkami i towarzyszkami swymi, płakała dziewictwa swego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Idź! - rzekł do niej. I pozwolił jej oddalić się na dwa miesiące. Poszła więc ona i towarzyszki jej i w górach opłakiwała swoje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Idź! I wypuścił ją na dwa miesiące. Poszła tedy wraz ze swoimi towarzyszkami i opłakiwała swoje dziewictwo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Idź! Odesłał ją na dwa miesiące, a ona poszła razem z przyjaciółkami i na górach opłakiwała swoje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„Idź” - odpowiedział jej ojciec i pozwolił jej odejść na dwa miesiące. Poszła więc z innymi dziewczętami opłakiwać w górach swoje panieństwo.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ojciec: - Idź! Tak to zwolnił ją na przeciąg dwóch miesięcy. Poszła więc ze swymi przyjaciółkami opłakiwać w górach swoje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Idź! I ją zwolnił na dwa miesiące. Zatem poszła ze swoimi towarzyszkami i po górach opłakiwała swoje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”Idź!” Wyprawił ją więc na dwa miesiące; i chodziła wraz ze swymi towarzyszkami, i opłakiwała na górach swe dziewictwo.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2024-04-29T09:34:55Z</dcterms:modified>
</cp:coreProperties>
</file>