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rokrocznie* córki Izraela chodzą wspominać** córkę*** Jefty Gileadczyka przez cztery dni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rokrocznie, </w:t>
      </w:r>
      <w:r>
        <w:rPr>
          <w:rtl/>
        </w:rPr>
        <w:t>יָמִימָה מִּיָמִים</w:t>
      </w:r>
      <w:r>
        <w:rPr>
          <w:rtl w:val="0"/>
        </w:rPr>
        <w:t xml:space="preserve"> , od dni do dni, G A : z dni do dni, ἐξ ἡμερῶν εἰς ἡμέρας, idiom: rokrocznie.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wspominać, </w:t>
      </w:r>
      <w:r>
        <w:rPr>
          <w:rtl/>
        </w:rPr>
        <w:t>לְתַּנֹות</w:t>
      </w:r>
      <w:r>
        <w:rPr>
          <w:rtl w:val="0"/>
        </w:rPr>
        <w:t xml:space="preserve"> , hl 2, zob. &lt;x&gt;70 5:11&lt;/x&gt;, G A : opłakiwać, θρηνεῖν.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córkę, </w:t>
      </w:r>
      <w:r>
        <w:rPr>
          <w:rtl/>
        </w:rPr>
        <w:t>לְבַת</w:t>
      </w:r>
      <w:r>
        <w:rPr>
          <w:rtl w:val="0"/>
        </w:rPr>
        <w:t xml:space="preserve"> , pod. G: τὴν θυγατέρα, lub: do córki (zob.11:7), w związku z córką.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2024-04-29T10:36:18Z</dcterms:modified>
</cp:coreProperties>
</file>