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zaczęli walczyć z Izraelem, starsi Gileadu przyszli, by zabrać Jeftę z ziemi Tob.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2024-04-29T12:35:05Z</dcterms:modified>
</cp:coreProperties>
</file>